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mówić: Jadaliśmy z* Tobą i pijaliśmy, a na naszych ulicach nauczałeś.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przed tobą i piliśmy, i na placach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przy, przed, ἐνώπιον.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2024-04-28T07:19:44Z</dcterms:modified>
</cp:coreProperties>
</file>