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6"/>
        <w:gridCol w:w="5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od wschodów i zachodów i od północy i południa i zostaną posadzeni w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zjawią się (ludzie) ze wschodu, z zachodu, z północy i z południa,* i spoczną u stołu** w Królestwie Bożym.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przyjdą od wschodu i zachodu i od północy i południa i położeni zostaną (do stołu)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od wschodów i zachodów i od północy i południa i zostaną posadzeni w Królestwie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&lt;x&gt;230 107:3&lt;/x&gt;; &lt;x&gt;290 49:12&lt;/x&gt;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8:111&lt;/x&gt;; &lt;x&gt;490 14:15&lt;/x&gt;; &lt;x&gt;490 22:16&lt;/x&gt;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2024-04-28T00:43:28Z</dcterms:modified>
</cp:coreProperties>
</file>