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opamiętacie,* wszyscy podobnie poginiecie.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7:13&lt;/x&gt;; &lt;x&gt;490 3:3&lt;/x&gt;; 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2024-04-28T15:05:23Z</dcterms:modified>
</cp:coreProperties>
</file>