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5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trzeba Mi dzisiaj i jutro i który jest nadchodzącym iść że nie jest dopuszczone prorokowi zginąć na zewnątrz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muszę dziś, jutro i pojutrze być w drodze, gdyż jest nie do pomyślenia, aby prorok* zginął poza Jerozolimą.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trzeba, (mi) dzisiaj i jutro i (dnia) następnego iść, bo nie jest dopuszczalne prorok(owi) zginąć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trzeba Mi dzisiaj i jutro i który jest nadchodzącym iść że nie jest dopuszczone prorokowi zginąć na zewnątrz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2024-04-28T09:19:26Z</dcterms:modified>
</cp:coreProperties>
</file>