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byli bardziej winni niż pozostali mieszkańcy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Siloam i zabiła ich, było większymi winowajcami niż wszyscy ludzie mieszkający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ośmnaście onych, na które upadła wieża w Syloe i pobiła je, mniemacie żeby ci winniejszymi byli nad wszystkie ludzie mieszkające w 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ośmnaście onych, na które upadła wieża w Siloe i pobiła je: mniemacie, żeby i oni winniejszymi byli nad wszytkie ludzie mieszkające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myślicie, że owych osiemnastu, na których zwaliła się wieża w Siloam i zabiła ich, było większymi winowajcami niż inni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myślicie, że owych osiemnastu, na których upadła wieża przy Syloe i zabiła ich, było większymi winowajcami niż wszyscy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było większymi winowajcami niż pozostali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tamtych osiemnastu, na których zawaliła się wieża w Siloam i zabiła ich, było większymi winowajcami niż wszyscy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czy myślicie, że owych osiemnastu, na których zawaliła się wieża Siloam i zabiła ich, było większymi winowajcami niż wszyscy ludzie mieszkający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może zdaje się wam, że przewinienia tych osiemnastu ludzi, którzy zginęli pod gruzami wieży w Syloe, były większe niż grzechy wszystkich mieszkańców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których zabiła wieża w Siloam, zwaliwszy się na nich - czy sądzicie, że oni bardziej zawinili aniżeli wszyscy 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ті вісімнадцять, на яких упала вежа силоамська і побила їх, чи думаєте, що вони були більше винні від усіх людей, що жили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owi osiemnastu wrogo na których padła wieża w Siloam i odłączyła przez zabicie ich, wyobrażacie sobie, że oni dłużni stali się obok-przeciw pomijając wszystkich wiadomych człowieków tych z góry aż na dół zamieszkujących Ierusalem?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upadła wieża w Siloam i ich zabiła; czy przypuszczacie, że oni okazali się winnymi w porównaniu do wszystkich ludzi zamieszkujących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osiemnastu ludzi, którzy zginęli, gdy zawaliła się na nich wieża w Sziloach? Myślicie, że ich przewinienia były gorsze niż pozostałych ludzi w 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Siloam i zabiła ich – czy mniemacie, że oni okazali się większymi winowajcami niż wszyscy inni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uważacie, że tych osiemnastu, którzy ostatnio zginęli pod gruzami wieży w Siloe, było gorszymi grzesznikami niż reszta mieszkańców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2024-04-27T13:58:40Z</dcterms:modified>
</cp:coreProperties>
</file>