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6"/>
        <w:gridCol w:w="4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Wcale nie mówię wam ale jeśli nie opamiętalibyście się wszyscy podobnie zginiecie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nie, mówię wam, lecz jeśli się nie opamiętacie, wszyscy tak samo poginiecie.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Nie, mówię wam, ale jeśli nie zmienicie myślenia, wszyscy tak samo zginiecie.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Wcale nie mówię wam ale jeśli nie opamiętalibyście się wszyscy podobnie zginiecie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2024-04-28T14:26:11Z</dcterms:modified>
</cp:coreProperties>
</file>