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przyjść On do domu kogoś z przywódców faryzeuszów w szabat by zjeść chleb i oni byli śledzący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w szabat wszedł do domu jednego z przywódców faryzeuszów, aby spożyć posiłek,* a oni uważnie Go śledzili,**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(gdy) (przyszedł) on do domu kogoś (z) przywódców faryzeuszów w szabat, (by) zjeść chleb i oni byli pilnujący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przyjść On do domu kogoś (z) przywódców faryzeuszów (w) szabat (by) zjeść chleb i oni byli śledzący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razu, w szabat, Jezus wstąpił na posiłek do domu jednego z przywódców faryzejskich. Zebrani tam faryzeusze uważnie śledzili Jego poczynania.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tak, że gdy Jezus wszedł w szabat do domu pewnego przywódcy faryzeuszy, aby jeść chleb, oni go obserwowali.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wszedł Jezus w dom niektórego przedniejszego Faryzeusza w sabat, aby jadł chleb, że go oni podstrzegali.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Jezus wszedł do domu jednego przedniejszego Faryzeusza w szabbat jeść chleb, a oni go podstrzegali.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przyszedł do domu pewnego przywódcy faryzeuszów, aby w szabat spożyć posiłek, oni Go śledzili.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wszedł w sabat do domu jednego z przedniejszych faryzeuszów, aby spożyć posiłek, oni go podpatrywali.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szabat Jezus wszedł do domu pewnego przywódcy faryzeuszy, aby zjeść posiłek, oni Go obserwowali.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szabat wszedł do domu pewnego przywódcy faryzeuszów, aby spożyć posiłek, oni uważnie Go obserwowali.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przyszedł w szabat do domu jednego z pierwszych faryzeuszy, aby zjeść posiłek, oni i tam Go obserwowali.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sabat. Jezus przyszedł na posiłek do jednego z przywódców faryzeuszy, ludzie zaś z uwagą go obserwowali.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 szabat wszedł do domu jednego ze znakomitszych faryzeuszów, aby się posilić, podpatrywali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коли він увійшов у суботу до будинку якогось начальника фарисейського їсти хліб, то вони назирали за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tym które skłonnym przyjść uczyniło jego do domu jakiegoś z naczelnych z racji swej prapoczątkowości farisaiosów sabatem zjeść chleb, i oni byli z boku pilnujący dla siebie 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 szabat, gdy on był w domu pewnego przełożonego faryzeuszów, aby zjeść chleb wydarzyło się, że oni go obserwowali.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w szabbat Jeszua poszedł spożyć posiłek w domu jednego z czołowych p'ruszim, a uważnie Go obserwowano.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pewnego razu, gdy w sabat wszedł do domu jednego z władców spośród faryzeuszy, aby zjeść posiłek, a oni uważnie go obserwowali.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razu, w święty dzień szabatu, Jezus gościł w domu jednego z przywódców faryzeuszy. Obecni tam goście śledzili każdy Jego ruch.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7:36&lt;/x&gt;; &lt;x&gt;490 11:37&lt;/x&gt;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3:2&lt;/x&gt;; &lt;x&gt;490 6:7&lt;/x&gt;; &lt;x&gt;490 20:20&lt;/x&gt;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2024-04-28T16:20:46Z</dcterms:modified>
</cp:coreProperties>
</file>