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będziesz gdyż nie mają by odpłacić ci zostanie odpłacone bowiem ci w powstaniu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szczęśliwy, bo nie mają dla ciebie nic w zamian – odpłacone ci będzie* podczas zmartwychwstania sprawiedliwych.**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będziesz, bo nie mają, (by) w zamian oddać ci, w zamian oddane będzie bowiem ci w (zmartwych)wstaniu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będziesz gdyż nie mają (by) odpłacić ci zostanie odpłacone bowiem ci w powstaniu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szczęśliwy, gdyż nie mają dla ciebie nic w zamian; swoją zapłatę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błogosławiony, bo nie mają ci czym odpłacić, ale otrzymasz odpłatę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będziesz błogosławionym; bo nie mają tobie czem nagrodzić, ale ci będzie nagrodzono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błogosławionym, żeć nie mogą oddać: abowiem ci będzie oddano w zmartwychwstanie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szczęśliwy, ponieważ nie mają czym tobie się odwdzięczyć; odpłatę bowiem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będziesz błogosławiony, bo nie mają ci czym odpłacić. Odpłatę bowiem będziesz miał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szczęśliwy, że nie mają czym się tobie odwdzięczyć, bo nagrodę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szczęśliwy, bo oni nie mają się czym tobie odwdzięczyć. Będzie ci więc to odwzajemnione przy zmartwychwstaniu sprawiedliwych”.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będziesz szczęśliwy, bo oni nie mają jak ci się odwzajemnić, więc otrzymasz zapłatę przy zmartwychwstaniu sprawiedliwych”.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będziesz szczęśliwy, bo oni nie mają nic. czym mogliby się odwzajemnić, a ty otrzymasz nagrodę z chwilą zmartwychwstania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szczęśliwy, bo oni nie mają nic, aby ci się odwzajemnić. A zapłatę otrzymasz przy zmartwychwstaniu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будеш блаженний, бо не мають чим тобі віддати; віддасться ж тобі у воскресіння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będziesz, że nie mają w zamian oddać tobie; będzie w zamian oddane bowiem tobie w wiadomym wstaniu w górę wiadomych przestrzegających reguł cywilizacji.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bogaty, bo nie mają ci czym odpłacić; ale będzie ci odpłacone w czasie wzniesienia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będziesz błogosławiony, że nie mają oni nic, aby ci odpłacić! Bo odpłatę dostaniesz przy zmartwychwstaniu sprawiedliwych".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szczęśliwy, gdyż nie mają ci czym odpłacić. Ty bowiem otrzymasz odpłatę przy zmartwychwstaniu prawych”.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szczęśliwy, bo tacy ludzie nie mają czym ci się odwdzięczyć, a nagrodę otrzymasz po zmartwychwstaniu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2:12&lt;/x&gt;; &lt;x&gt;100 22:25&lt;/x&gt;; &lt;x&gt;240 11:31&lt;/x&gt;; &lt;x&gt;240 13:21&lt;/x&gt;; &lt;x&gt;290 35:4&lt;/x&gt;; &lt;x&gt;650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24:15&lt;/x&gt;; &lt;x&gt;530 15:23&lt;/x&gt;;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2024-04-27T18:56:18Z</dcterms:modified>
</cp:coreProperties>
</file>