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 obecnych przy stole zwrócił się do Jezusa: Szczęśliwy każdy,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współbiesiadników, powiedział do niego: Błogosławiony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niektóry z spółsiedzących, rzekł mu: Błogosławiony, który je chleb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niektóry z społu siedzących, rzekł mu: Błogosławiony, który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ze współbiesiadników rzekł do Niego: Szczęśliwy ten, kto będzie ucztował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rzekł do niego: Błogosławiony ten, który będzie spożywał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powiedział do Niego: Szczęśliwy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siedzących przy stole, słysząc to, powiedział Mu: „Szczęśliwy, kto będzie spożywał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któryś z siedzących tam usłyszał to, odezwał się do Niego: „Szczęśliwy, kto będzie jadł chleb w królestwie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usłyszał jeden z gości, powiedział do Jezusa: - Szczęśliwy, kto zasiądzie do uczty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jeden ze współbiesiadników, powiedział Mu: - Szczęśliwy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один із тих, що сиділи при столі, сказав йому: Блаженний той, хто їстиме хліб у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z razem leżących wstecz-w górę do posiłku te właśnie słowa, rzekł mu: Szczęśliwy taki który będzie jadł chleb w tej królewskiej władzy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usłyszał ktoś z współleżących, powiedział mu: Bogaty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 siedzących z Jeszuą przy stole rzekł do Niego: "Jakże błogosławieni są ci, którzy jedzą chleb w Królestwie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jeden z gości powiedział do niego: ”Szczęśliwy, kto je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słów, któryś z gości rzekł do Jezusa: —Szczęśliwy będzie ten, kto zasiądzie do uczty w królestwie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2024-04-28T02:59:11Z</dcterms:modified>
</cp:coreProperties>
</file>