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71"/>
        <w:gridCol w:w="55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wysłał niewolnika jego godziną wieczerzy by powiedzieć którzy są zaproszeni przychodźcie gdyż już gotowe jest wszystkie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godzinie wieczerzy posłał swojego sługę, aby powiedział zaproszonym: Przychodźcie, bo już jest gotowe.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wysłał sługę jego godziną wieczerzy, (by) powiedzieć zaproszonym: Przychodźcie, bo już gotowe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wysłał niewolnika jego godziną wieczerzy (by) powiedzieć którzy są zaproszeni przychodźcie gdyż już gotowe jest wszystkie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2024-04-28T10:44:17Z</dcterms:modified>
</cp:coreProperties>
</file>