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 kolei zaczęli się wymawiać. Pierwszy powiedział: Właśnie kupiłem pole i muszę dokonać oględzin.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się wszyscy jednomyślnie wymawiać. Pierwszy mu powiedział: Kupiłem pole i muszę iść je obejrzeć.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poczęli się wszyscy jednostajnie wymawiać. Pierwszy mu rzekł: Kupiłem wieś, i muszę iść, a oglądać ją,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się wszyscy społecznie wymawiać. Pierwszy mu rzekł: Kupiłem wieś i mam potrzebę wyniść a oglądać ją: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wszyscy jednomyślnie wymawiać. Pierwszy kazał mu powiedzieć: Kupiłem pole, muszę wyjść je obejrzeć;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poczęli się wszyscy jeden po drugim wymawiać. Pierwszy mu rzekł: Kupiłem pole i muszę pójść je zobaczyć;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zaczęli się podobnie wymawiać. Pierwszy odpowiedział: Zakupiłem pole i muszę pójść je obejrzeć.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jeden po drugim, zaczęli się wymawiać. Pierwszy powiedział: «Kupiłem pole i muszę je obejrzeć.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wszyscy jednakowo zaczęli się wymawiać. Pierwszy mu odpowiedział: Kupiłem pole i muszę iść je zobaczyć.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jednak, jeden po drugim, zaczęli się wymawiać. Pierwszy powiedział: Kupiłem kawałek pola i muszę je obejrzeć;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zaczęli się jednakowo wymawiać. Pierwszy mu powiedział: Kupiłem pole i muszę iść je obejrzeć.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враз усі почали відмовлятися. Перший сказав йому: Поле купив я, потрібно мені піти й побачити його;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od jakiejś jednej żeńskiej przyczyny wszyscy prosić zwolnienia. Ten pierwszy rzekł mu: Jakieś pole kupiłem, i mam jakiś przymus wyszedłszy ujrzeć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się jednakowo wymawiać. Pierwszy mu powiedział: Kupiłem pole i mam utrapienie, wyszedłem aby je zobaczyć;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zgodnie się wymawiali. Pierwszy powiedział mu: "Właśnie kupiłem pole i muszę iść je obejrzeć.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wszyscy zaczęli się wespół wymawiać. Pierwszy rzekł mu: ʼKupiłem pole i muszę pójść je obejrzeć;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zaczęli się wykręcać. Jeden powiedział: „Właśnie kupiłem pole i koniecznie muszę je obejrzeć.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2024-04-27T18:18:18Z</dcterms:modified>
</cp:coreProperties>
</file>