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par bydląt zaprzęgowych i właśnie idę je wypróbować.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jarzm wołów, i idę, abym ich doświadczył: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Kupiłem pięć jarzm wołów i idę ich doświadczać: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rzekł: Kupiłem pięć par wołów i idę je wypróbować;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par wołów i idę je wypróbować;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«Kupiłem pięć par wołów i idę je wypróbować.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rzekł: Kupiłem pięć par wołów, idę je wypróbować.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powiedział: Kupiłem pięć par wołów, idę właśnie je wypróbować;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wołów i idę je wypróbować.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сказав: Купив я п'ять пар волів і йду випробувати їх;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Jakieś sprzęgi dwóch wołów kupiłem pięć, i wyprawiam się zbadać przyjęcie w rzeczywistości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byków i idę je wypróbować;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rzekł: "Właśnie kupiłem pięć zaprzęgów wołów i idę je wypróbować.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ʼKupiłem pięć jarzm bydła i idę je wypróbować;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„Właśnie kupiłem pięć par wołów i akurat wychodzę je wypróbować.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2024-04-28T05:42:41Z</dcterms:modified>
</cp:coreProperties>
</file>