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przybywszy niewolnik ten oznajmił panu jego te wtedy zostawszy rozgniewanym gospodarz powiedział niewolnikowi jego wyjdź szybko na place i ulice miasta i ubogich i kalekich i kulawych i niewidomych wprowadź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przybył i doniósł o tym swojemu panu. Wtedy pan domu, rozgniewany, powiedział do swego sługi: Wyjdź prędko na place i uliczki miasta i sprowadź tu ubogich, ułomnych, niewidomych i kulejących.*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przybywszy sługa oznajmił panu jego to. Wtedy rozgniewawszy się pan domu powiedział słudze jego: Wyjdź prędko na place i ulice miasta, i biednych i okaleczonych i ślepych i chromych wprowadź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przybywszy niewolnik ten oznajmił panu jego te wtedy zostawszy rozgniewanym gospodarz powiedział niewolnikowi jego wyjdź szybko na place i ulice miasta i ubogich i kalekich i kulawych i niewidomych wprowadź 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2024-04-27T20:01:49Z</dcterms:modified>
</cp:coreProperties>
</file>