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powiedział: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sługa: Panie. stało się, co nakazałeś i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2024-04-28T14:25:34Z</dcterms:modified>
</cp:coreProperties>
</file>