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do niewolnika wyjdź na drogi i płoty i przymuszaj wejść aby zostałby napełniony dom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 do sługi: Wyjdź na drogi i między ogrodzenia i przymuś, by weszli, aby mój dom był zapełniony.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pan do sługi: Wyjdź na drogi i płoty i przymuszaj (do) wejścia, aby napełniony został 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do niewolnika wyjdź na drogi i płoty i przymuszaj wejść aby zostałby napełniony dom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2024-04-28T05:43:45Z</dcterms:modified>
</cp:coreProperties>
</file>