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z mężów tych którzy są zaproszeni skosztuje mojej wieczerzy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żaden z tych zaproszonych ludzi nie skosztuje mojej wieczerzy.*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nikt (z) mężów tamtych zaproszonych (nie) skosztuje mej wieczerzy.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(z) mężów tych którzy są zaproszeni skosztuje mojej wieczerzy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żaden z tych, których wcześniej zaprosiłem, nie posmakuje potraw na tym przyjęciu.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żaden z tych ludzi, którzy byli zaproszeni, nie skosztuje mojej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żaden z onych mężów, którzy byli zaproszeni, nie ukusi wieczerzy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powiedam wam, żeć żaden z onych mężów, którzy są zaproszeni, nie ukusi wieczerzy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Żaden z owych ludzi, którzy byli zaproszeni, nie skosztuje mojej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mówię wam, że żaden z owych zaproszonych mężów nie skosztuje mojej wieczerzy.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nikt z tych zaproszonych nie skosztuje mojej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nikt z tych ludzi, którzy zostali zaproszeni, nie skosztuje mojej uczty»”.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żaden z tamtych wcześniej zaproszonych ludzi nie skosztuje mojej uczty”.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tamtych zaproszonych nawet nie spróbuje niczego na mojej uczcie.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Nikt z tamtych zaproszonych nie zakosztuje mojego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жоден з тих раніше запрошених мужів не скуштує моєї вечері. [Бо багато покликаних, та мало вибраних].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 że żaden z mężów owych, tych od przeszłości wezwanych, nie będzie smakował mojego obiadu.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żaden z tych zaproszonych mężów nie skosztuje mej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ci, żaden z tych, których zaprosiłem, nie skosztuje mojej uczty"".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Żaden z tych zaproszonych mężczyzn na pewno nie skosztuje mojej wieczerzyʼ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bowiem, których wcześniej zaprosiłem, nikt nie skosztuje przygotowanych potraw!”.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Nota mg w 892 mg (IX) Γ  (X) dod: Wielu jest bowiem wezwanych, ale mało wybranych; Πολλοὶ γάρ εἰσιν κλητοί, ὀλίγοι δὲ ἐκλεκτοί, w s : zob. &lt;x&gt;470 22:2&lt;/x&gt;; &lt;x&gt;490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21:43&lt;/x&gt;; 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2024-04-28T05:06:26Z</dcterms:modified>
</cp:coreProperties>
</file>