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5"/>
        <w:gridCol w:w="3100"/>
        <w:gridCol w:w="4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Szły razem z zaś Nim tłumy wielkie i obróciwszy się powiedział do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szły za Nim liczne tłumy, obrócił się i powiedział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Szły razem z nim tłumy liczne i zwróciwszy się powiedział do nich: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Szły razem z zaś Nim tłumy wielkie i obróciwszy się powiedział do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2024-04-28T03:51:56Z</dcterms:modified>
</cp:coreProperties>
</file>