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krzyża,* a idzie za Mną,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krzyża swego a idzie za mną, nie może być mym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16:24&lt;/x&gt;; &lt;x&gt;480 8:34&lt;/x&gt;; &lt;x&gt;490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2024-04-27T20:03:55Z</dcterms:modified>
</cp:coreProperties>
</file>