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ze wszystkimi tymi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pozostawia* wszystkiego, co do niego należy,** nie może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nie żegna się ze* wszystkimi (tymi) jego będącymi,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(ze) wszystkimi (tymi) swoimi które są dobytkiem nie może mój być uczeń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pozostawia, οὐκ ἀποτάσσεται; ἀποτάσσω  ozn. pierwotnie skoszarowanie w obozie wojskowym; następnie, w stronie zwrotnej, ozn. oddzielenie się, rozstanie się, pożegnanie się, rezygnację z czegoś. Być może dobrym przekładem tego wyrażenia byłoby: Kto nie mówi żegnaj wszystkiemu, co do niego należy. Nie chodzi też o jednorazowy akt, ale o stały koszt, o życiową postawę cechującą żołnierza.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18:28&lt;/x&gt;; &lt;x&gt;570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"wyrzeka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2024-04-28T05:36:38Z</dcterms:modified>
</cp:coreProperties>
</file>