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3370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Wówczas przygarnął go, uleczył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byli cicho. I ująwszy uzdrowił go i zwolnił.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byli cicho i chwyciwszy uzdrowił go i uwolnił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2024-04-27T19:50:35Z</dcterms:modified>
</cp:coreProperties>
</file>