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jest, to ten, który zaprosił was obu, może podejść i powiedzieć: Proszę, ustąp miejsca tej osobie. I zawstydzony powędrujesz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który ciebie i jego zaprosił, i powie ci: Ustąp temu miejsca; i wtedy ze wstydem musiałbyś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ten, który ciebie i onego wezwał, rzekłby tobie: Daj temu miejsce: a tedy byś ze wstydem począł siedzieć na pośledniem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ten, który ciebie i onego wezwał, nie rzekł ci: Daj temu miejsce, a tedybyś ze wstydem począł mieć ostateczne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kto was obu zaprosił, i powie ci: Ustąp temu miejsca, a wtedy musiałbyś ze wstydem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ten, który ciebie i tamtego zaprosił i powie ci: Ustąp temu miejsca; i 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zaprosił ciebie i jego, powie, byś ustąpił miejsca i wtedy ze wstydem zajmiesz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ten, który zaprosił ciebie i jego, i powie ci: «Ustąp mu miejsca». 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ten, który ciebie i jego zaprosił, podejdzie i powie ci: Ustąp mu miejsca. Wtedy ze wstydem zaczniesz szukać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gospodarz, który was zaprosił i powie, żebyś ustąpił tamtemu gościowi, no i ze wstydem będziesz musiał się przesiąść na drugi koniec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ciebie i jego zaprosił, podejdzie i powie ci: Ustąp temu miejsca. - I wtedy ze wstydem będziesz musiał zająć miejsce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щоб той, що тебе та його запросив, не прийшов і не сказав тобі: Поступися йому місцем. І тоді станеш, засоромлений, займати останнє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tenże ciebie i jego wezwawszy powie szczegółowo tobie: Daj temu właśnie właściwe miejsce, i wtedy począłbyś sobie wspólnie ze wstydem wiadome ostatnie właściwe miejsce z góry 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ciebie i jego zaprosił, powie ci: Użycz jemu miejsce. Wtedy, ze wstydem, zaczniesz zajmować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osoba, która was obu zaprosiła, mogłaby podejść do was i rzec: "Ustąp miejsca temu człowiekowi". I zostaniecie upokorzeni, bo pójdziecie usiąść w najmniej ważnym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zaprosił ciebie i jego, przyjdzie i powie ci: ʼUstąp mu miejscaʼ. A wtedy odejdziesz ze wstydem, by zająć najniższe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domu powie ci: „Proszę, ustąp mu miejsca”. Zawstydzony, będziesz musiał wtedy zająć miejsce na szarym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2024-04-28T12:55:07Z</dcterms:modified>
</cp:coreProperties>
</file>