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6"/>
        <w:gridCol w:w="54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mówię wam radość staje się przed zwiastunami Boga z jednego grzesznego opamiętującego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– mówię wam – powstaje radość u aniołów Bożych* z powodu jednego opamiętującego się grzesznika.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Tak. mówię wam. staje się radość (wśród) zwiastunów Boga z jednego grzesznika zmieniającego myślenie.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mówię wam radość staje się przed zwiastunami Boga z jednego grzesznego opamiętującego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2024-04-27T12:05:41Z</dcterms:modified>
</cp:coreProperties>
</file>