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3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napełnić żołądek jego ze strąków które jadły świnie i nikt dawał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nasycić się strąkami,* ** które jadły świnie, lecz nikt mu nie dawał.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pragnął nasycić się ze strąków*, które jadły świnie, i nikt (nie) dawał mu.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napełnić żołądek jego ze strąków które jadły świnie i nikt dawał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Pracując tam, pragnął najeść się strąków, którymi tuczono świnie, lecz nikt mu nie pozwalał.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napełnić swój żołądek strąkami, które jadały świnie, ale nikt mu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żądał napełnić brzuch swój młótem, które jadały świnie; ale mu nikt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 by był napełnił brzuch swój młotem, które jadali wieprze, a nikt mu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on napełnić swój żołądek strąkami, którymi żywiły się świnie, lecz nikt mu ich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pragnął napełnić brzuch swój omłotem, którym karmiły się świnie, lecz nikt mu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tam zaspokoić głód strąkami, którymi karmiono świnie, lecz nikt mu ich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najeść się strąkami, którymi karmiły się świnie, ale i tego nikt mu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Pragnął tam zaspokoić głód strąkami, które żarły świnie, lecz nikt mu nie pozwalał.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 chciał zaspokoić głód bodaj otrębami, którymi karmiono świnie, ale i na to mu nie pozwalano.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pragnął najeść się chociaż strąkami, które żarły świnie; ale nikt mu ich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бажав він втамувати свій голод жолудями, що їх їли свині, але ніхто йому не давав.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pożądał raz zostać nakarmiony z rożków z których jadły wieprze, i żaden nie dawał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też napełnić swój brzuch owocami drzewa świętojańskiego, które jadły świnie, ale nikt mu tego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napełnić swój żołądek strąkami chleba świętojańskiego, które jadły świnie, ale nikt mu ich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się nasycić strąkami szarańczynu, którymi żywiły się świnie, lecz nikt mu nic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 bardzo wygłodniały, że chciał się żywić tym, co jadły świnie, ale nawet tego nikt mu nie dawał.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szarańczyn o strąkach dł. 1023 cm, &lt;x&gt;490 15:16&lt;/x&gt;L.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Strąki "chleba świętojańskiego".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2024-04-27T08:44:49Z</dcterms:modified>
</cp:coreProperties>
</file>