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pójdę do ojca mojego i powiem mu ojcze zgrzeszyłem przeciw niebu i wobec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 i pójdę do mojego ojca* i powiem mu: Ojcze, zgrzeszyłem** przeciw niebu oraz względem ciebie,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wyruszę do ojca mego i powiem mu: Ojcze, zgrzeszyłem przeciw niebu i wobec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pójdę do ojca mojego i powiem mu ojcze zgrzeszyłem przeciw niebu i wobec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26:40&lt;/x&gt;; &lt;x&gt;110 8:47-48&lt;/x&gt;; &lt;x&gt;300 31:18-19&lt;/x&gt;; &lt;x&gt;350 14:1-3&lt;/x&gt;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51:6&lt;/x&gt;; &lt;x&gt;300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2024-04-27T12:23:47Z</dcterms:modified>
</cp:coreProperties>
</file>