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z 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być nazwany twoim synem; uczyń mnie jak jednego z twoich najemników.*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nazwać się synem twym. Uczyń mnie jak jednego (z) najemników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(z) 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synem. Przyjmij mnie do pracy jako jednego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jestem już godny nazywać się twoim synem. Zrób ze mnie jednego ze swoich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jestem godzien więcej być nazywany synem twoim, uczyń mię jako jednego z najemników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nie jest godzien być zwan synem twoim, uczyń mię jako jednego z najemników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godzien nazywać się twoim synem: uczyń mnie choćby jednym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godzien nazywać się synem twoim, uczyń ze mnie jednego z najemników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synem. Uczyń mnie choćby jednym ze swoich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godny nazywać się twoim synem. Uczyń mnie choćby jednym z twoich najemników».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nazywać się twoim synem. Uczyń mnie jednym z twoich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jestem wart, żebyś mnie nazywał synem, ale weź mnie do roboty, choćby za dniówkę.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jestem już godzien nazywać się twoim synem; zrób mnie choćby jednym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вже не гідний зватися твоїм сином; прийми ж мене як одного з твоїх наймитів.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jestem godny zostać nazwany syn twój; uczyń mnie tak jak jednego z płatnych najemników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godny, aby zostać nazwany twoim synem; uczyń mnie jak jednego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godzien nazywać się twoim synem, traktuj mnie jak jednego ze swoich najemnych robotników'".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godzien zwać się twoim synem. Uczyń mnie jednym ze swych najemników”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synem, ale przyjmij mnie, proszę, do pracy w twoim gospodarstwie’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&lt;x&gt;230 44:16&lt;/x&gt;;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2024-04-27T05:31:09Z</dcterms:modified>
</cp:coreProperties>
</file>