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znawcy Pisma mówiąc że Ten grzeszników przyjmuje i je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oraz znawcy Prawa* szemrali** i mówili: Ten przyjmuje grzeszników*** i jada z nimi.****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i faryzeusze i uczeni w piśmie mówiąc, że: Ten grzeszników przyjmuje i je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znawcy Pisma mówiąc że Ten grzeszników przyjmuje i je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2:16&lt;/x&gt;; &lt;x&gt;490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9:11&lt;/x&gt;; &lt;x&gt;490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11:3&lt;/x&gt;; &lt;x&gt;530 5:11&lt;/x&gt;; &lt;x&gt;550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2024-04-27T08:09:13Z</dcterms:modified>
</cp:coreProperties>
</file>