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ojciec do niewolników jego wynieście długą szatę tę pierwszą i przyobleczcie go i dajcie pierścień na rękę jego i sandały na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zaś powiedział do swoich sług: Przynieście szybko najlepszą* szatę i ubierzcie go;** włóżcie pierścień na jego rękę i sandały na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ojciec do niewolników jego: Szybko wynieście szatę, (tę) (naj)pierwszą, i wdziejcie na niego, i dajcie pierścień na rękę jego i sandały na stopy,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ojciec do niewolników jego wynieście długą szatę (tę) pierwszą i przyobleczcie go i dajcie pierścień na rękę jego i sandały na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zaś zwrócił się do sług: Przynieście czym prędzej najlepszą szatę i ubierzcie go; włóżcie pierścień na jego rękę i sandały na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ojciec powiedział do swoich sług: Przynieście najlepszą szatę i ubierzcie go; dajcie mu też pierścień na rękę i obuwie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tedy ojciec do sług swoich: Przynieście onę przednią szatę, a obleczcie go, i dajcie pierścień na rękę jego, i obuwie na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ociec do sług swoich: Rychło przynieście pierwszą szatę a obleczcie go i dajcie pierścień na rękę jego i buty na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ojciec powiedział do swoich sług: Przynieście szybko najlepszą szatę i ubierzcie go; dajcie mu też pierścień na rękę i sandały na nogi!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zaś rzekł do sług swoich: Przynieście szybko najlepszą szatę i ubierzcie go; dajcie też pierścień na jego rękę i sandały na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jednak powiedział do swoich sług: Przynieście szybko najlepszą szatę i ubierzcie go, dajcie mu też pierścień na rękę i 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powiedział do swoich sług: «Szybko przynieście najlepszą szatę i ubierzcie go. Włóżcie mu pierścień na rękę i 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ojciec powiedział swoim sługom: Przynieście szybko najpiękniejszą szatę i odziejcie go. Włóżcie pierścień na jego dłoń i obuwie na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ojciec powiedział służącym: Przynieście prędko najlepsze ubranie dla niego, włóżcie mu pierścień na palec i dajcie mu sandały.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ojciec powiedział do swoich sług: Przynieście szybko najlepszą szatę i włóżcie na niego, dajcie mu też pierścień na palec i 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батько сказав до своїх рабів: Негайно принесіть найкращий одяг і зодягніть його, дайте перстень йому на руку і взуття на ноги;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ojciec istotnie do niewolników swoich: W tym co szybkie wyprowadźcie zbrojne odzienie do wyprawy wojennej to pierwsze i wdziejcie go, i dajcie pierścień na palec do sfery funkcji ręki jego i podwiązane sandały do sfery funkcji nóg,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powiedział do swoich sług: Wynieście najprzedniejszą szatę i go ubierzcie; dajcie sygnet na jego rękę oraz 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powiedział do niewolników: "Prędko, przynieście szatę, najlepszą, i przyodziejcie go, i włóżcie mu pierścień na palec i obujcie mu stopy,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rzekł swym niewolnikom: ʼSzybko, wynieście długą szatę, tę najlepszą, i go odziejcie, i włóżcie mu pierścień na rękę oraz sandały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„Przynieście tu szybko najlepsze ubranie i przebierzcie go!”—rozkazał ojciec służbie. „Dajcie mu rodzinny pierścień na rękę i buty na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pierwszą.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41:42&lt;/x&gt;; &lt;x&gt;230 132:16&lt;/x&gt;; &lt;x&gt;290 61:10&lt;/x&gt;; &lt;x&gt;450 3:4&lt;/x&gt;; &lt;x&gt;470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2024-04-27T07:07:30Z</dcterms:modified>
</cp:coreProperties>
</file>