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9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ojciec do niewolników jego wynieście długą szatę tę pierwszą i przyobleczcie go i dajcie pierścień na rękę jego i sandały na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zaś powiedział do swoich sług: Przynieście szybko najlepszą* szatę i ubierzcie go;** włóżcie pierścień na jego rękę i sandały na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ojciec do niewolników jego: Szybko wynieście szatę, (tę) (naj)pierwszą, i wdziejcie na niego, i dajcie pierścień na rękę jego i sandały na stopy,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ojciec do niewolników jego wynieście długą szatę (tę) pierwszą i przyobleczcie go i dajcie pierścień na rękę jego i sandały na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pierwszą.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41:42&lt;/x&gt;; &lt;x&gt;230 132:16&lt;/x&gt;; &lt;x&gt;290 61:10&lt;/x&gt;; &lt;x&gt;450 3:4&lt;/x&gt;; &lt;x&gt;470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2024-04-27T10:05:11Z</dcterms:modified>
</cp:coreProperties>
</file>