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swojemu ojcu: Oto tyle lat służę ci i nigdy nie przestąpiłem twojego rozkazu, a nigdy nie dałeś mi koźlątka, abym zabawił się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 ojcu jego: Oto tyle lat służę ci i nigdy przykazania twego (nie) przekroczyłem, i mi nigdy (nie) dałeś kozła, aby z przyjaciółmi mymi ucieszyłbym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ojcu oto tak wiele lat jestem niewolnikiem ci i nigdy przykazania twojego przekroczyłem i mi nigdy dałeś kozła aby z przyjaciółmi moimi zostałbym rozweselony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2024-04-27T12:48:46Z</dcterms:modified>
</cp:coreProperties>
</file>