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3785"/>
        <w:gridCol w:w="3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2024-04-27T10:20:22Z</dcterms:modified>
</cp:coreProperties>
</file>