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ten twój syn, który z dziwkami pożarł* dorobek twego życia, złożyłeś w ofierze za niego tuczne cielę!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syn twój ten, przejadłszy twe środki na życie z prostytutkami, przyszedł, zabiłeś na ofiarę mu 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29:3&lt;/x&gt;; &lt;x&gt;490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2024-04-27T11:35:41Z</dcterms:modified>
</cp:coreProperties>
</file>