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przed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Był pewien bogaty człowiek, który miał zarządcę, a tego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był bogaty, który miał szafarza i ten oczerniony został* (przed) nim, jako trwoniący (dobra) będące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(przed) nim jak trwoniący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Zarzucono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2024-04-27T21:39:04Z</dcterms:modified>
</cp:coreProperties>
</file>