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dwóm panom, gdyż albo jednego będzie nienawidził, a drugiego kochał, albo jednemu będzie oddany,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służyć, gdyż albo jednego będzie nienawidził, a drugiego miłował, albo jednego będzie się trzymał,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dwom panom służyć, gdyż albo jednego będzie miał w nienawiści, a drugiego będzie miłował; albo się jednego trzymać będzie, a drugim pogardzi; nie możecie Bogu służyć i mammonie.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dwiema panom służyć nie może, bo abo jednego będzie miał w nienawiści, a drugiego miłować będzie, abo do jednego przystanie, a drugiego wzgardzi. Nie możecie Bogu i mamonie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służyć. Gdyż albo jednego będzie nienawidził, a drugiego miłował; albo z tamtym będzie trzymał, a tym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dwum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gdyż albo jednego będzie nienawidził, a drugiego miłował, albo jednemu będzie oddany,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służyć dwom panom, bo jednym gardzić będzie, a drugiego lubić: o jednego dbał będzie,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z jednym będzie trzymał, a drugiego zlekceważy.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domowy służący nie może dwom utwierdzającym panom służyć jako niewolnik; albo bowiem jednego będzie nienawidził i odmiennego będzie miłował, albo od jednego będzie trzymał dla siebie naprzeciw i od odmiennego pogardzi. Nie możecie niewiadomemu bogu służyć jako niewolnicy i niewiadomej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służyć; bowiem albo jednego znienawidzi, a drugiego będzie miłował; bądź jednego będzie się trzymał,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być niewolnikiem dwóch panów, bo albo będzie jednego nienawidził, a miłował drugiego, albo wzgardzi drugim, a będzie lojalny względem pierwszego. Nie możecie być niewolnikiem i Boga, i pieniędzy".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domowy nie może być niewolnikiem dwóch panów; bo albo jednego będzie nienawidzić, a drugiego miłować, albo do jednego przylgnie, a drugim wzgardzi. Nie możecie być niewolnikami Boga i Bogactwa”.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2024-04-27T21:41:52Z</dcterms:modified>
</cp:coreProperties>
</file>