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dwom panom,* gdyż albo jednego będzie nienawidził, a drugiego kochał, albo jednemu będzie oddany, a drugim pogardzi. Nie jesteście w stanie służyć Bogu i mamonie.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domownik (nie) może dwom panom służyć. Albo bowiem jednego znienawidzi a drugiego będzie miłował, albo jednego trzymał się będzie a drugiego zlekceważy. Nie możecie Bogu służyć i mamonie*.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2024-04-27T17:59:49Z</dcterms:modified>
</cp:coreProperties>
</file>