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nich: Wy wobec ludzi przedstawiacie się jako sprawiedliwi, lecz Bóg zna wasze serca, gdyż to, co ludzie poważają, przed Bogiem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Wy sami siebie usprawiedliwiacie przed ludźmi, ale Bóg zna wasze serca. To bowiem, co ludzie poważają, obrzydliwością jest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sami siebie usprawiedliwiacie przed ludźmi, ale Bóg zna serca wasze; bo co jest u ludzi wyniosłego,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Wy jesteście, którzy sami siebie usprawiedliwiacie przed ludźmi, lecz Bóg zna serca wasze. Abowiem co jest u ludzi wyniosłego, obrzydłość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To wy właśnie wobec ludzi udajecie sprawiedliwych, ale Bóg zna wasze serca. To bowiem, co za wielkie uchodzi między ludźmi,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tymi, którzy chcą uchodzić w oczach ludzi za sprawiedliwych, lecz Bóg zna serca wasze. Gdyż to, co u ludzi jest wyniosłe,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Wy jesteście tymi, którzy udają sprawiedliwych przed ludźmi, lecz Bóg zna wasze serca. To bowiem, co uchodzi za wzniosłe u ludzi, jest obrzydliwe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powiedział: „Wy udajecie przed ludźmi, że jesteście sprawiedliwi, ale Bóg zna wasze serca. To zaś, co w mniemaniu ludzkim jest wielkie, w Bogu budzi obrzydzenie.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wobec ludzi robicie z siebie sprawiedliwych, Bóg jednak zna wasze serca. Co u ludzi wyniosłe, przed Bogiem odrażające.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usprawiedliwiacie sami siebie przed ludźmi; lecz Bóg zna serca wasze; iż to co u ludzi jest wysokiego, obrzydłością przed Bogiem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To właśnie wy udajecie sprawiedliwych wobec ludzi, ale Bóg zna wasze serca. Bo Bóg brzydzi się tym, co jest wyniosłe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вдаєте себе за праведних перед людьми; Бог же знає ваші серця, бо те, що в людях високе, - мерзенне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 jesteście ci usprawiedliwiający siebie samych w wejrzeniu wiadomych człowieków; wiadomy zaś bóg rozeznaje serca wasze; że to w jakichkolwiek człowiekach wysoko położone, wstrętne bóstwo w wejrzeniu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Wy uważacie samych siebie za sprawiedliwych przed ludźmi, ale Bóg poznaje wasze serca; ponieważ co jest wyniosłe wśród ludzi, jest obrzydliwością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"Staracie się wyglądać na sprawiedliwych w oczach innych, ale Bóg zna wasze serca. To, co ludzie cenią wysoko, dla Boga jest ohydą!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 do nich: ”To wy wobec ludzi podajecie się za prawych, ale Bóg zna wasze serca; co bowiem wśród ludzi jest wyniosłe,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nich: —Udajecie prawych, ale Bóg zna wasze przewrotne serca. Tym jednak, co świat podziwia, Bóg się brzydzi.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2024-04-28T05:16:49Z</dcterms:modified>
</cp:coreProperties>
</file>