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— odpowiedział Abraham — przypomnij sobie, że swoje dobro odebrałeś za życia, podobnie jak Łazarz zło. Teraz on doznaje tu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Abraham: Synu, wspomnij, że za życia odebrałeś swoje dobro, podobnie jak Łazarz zło. A teraz on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Abraham: Synu! wspomnij, żeś ty odebrał dobre rzeczy twoje za żywota twego, a Łazarz także złe;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Synu, wspomni, żeś odebrał dobra za żywota twego, a Łazarz także złe,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odrzekł: Wspomnij, synu, że za życia otrzymałeś swoje dobra, a Łazarz w podobny sposób – niedolę; teraz on tu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zaś rzekł: Synu, pomnij, że dobro swoje otrzymałeś za swego życia, podobnie jak Łazarz zło; teraz on tutaj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powiedział: Dziecko, przypomnij sobie, że za życia odebrałeś swoje dobro, podobnie jak Łazarz zło. Teraz on tu doznaje pociechy, a ty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«Dziecko, przypomnij sobie, że ty za życia otrzymałeś swoje dobra, podczas gdy Łazarz doświadczył zła. 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Przypomnij sobie, synu, że za swojego życia odebrałeś to, co dobre, a Łazarz w takim samym stopniu to, co przykre. Teraz natomiast on tutaj doznaje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Abraham: Nieszczęsny! Pamiętaj, że tobie w życiu powodziło się dobrze, a Łazarzowi źle, dlatego teraz doznaje ukojenia,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powiedział: Dziecko, przypomnij sobie, żeś otrzymał dostatki już za życia, a Łazarz cierpiał wtedy niedostatek. A 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же промовив: Дитино, згадай, як ти одержував добра свої за свого життя, а Лазар - одне лихо. А тепер тут тішиться він, ти ж мучишся.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Abraam: Wydany na świat potomku, wspomnij że odebrałeś te dobra twoje w tym życiu organicznym twoim, i Lazaros podobnie te zła; teraz zaś bezpośrednio tutaj jest przyzywany do obok-przeciw, ty zaś doznajesz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Dziecko, przypomnij sobie, że twoje dobra odebrałeś w twoim życiu; a Łazarz, podobnie nieszczęścia. Zaś teraz, on tutaj jest pocieszany,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rzekł: "Synu, pamiętasz, że gdy jeszcze żyłeś, miałeś dobre rzeczy, on tymczasem złe, lecz teraz on otrzymuje tu swą pociechę,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rzekł: ʼDziecko, pamiętaj, że ty za życia w pełni otrzymałeś rzeczy dobre, tak jak Łazarz rzeczy złe. Teraz jednak on doznaje tu pocieszenia, ty zaś znosisz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„Synu! Przypomnij sobie, że za życia było ci dobrze, natomiast Łazarzowi żyło się bardzo źle. Teraz on doznaje pociechy, a ty cierpisz.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2024-04-28T09:45:28Z</dcterms:modified>
</cp:coreProperties>
</file>