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wszystkim, między nami a wami rozciągnięto wielką przepaść, aby ci, którzy chcą się przeprawić stąd do was, nie mogli, ani stamtąd do nas nie przechodzili.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wśród wszystkich tych*: pomiędzy nami i wami przepaść wielka jest utwierdzona, żeby chcący przejść stąd do was nie mogli, ani stamtąd do nas (aby) przeprawili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(powodów).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2024-04-27T23:47:35Z</dcterms:modified>
</cp:coreProperties>
</file>