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proszę więc cię ojcze aby posłałbyś go do domu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Proszę cię więc, ojcze, abyś posłał go do domu mego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zaś: Proszę cię więc, ojcze, aby posłałeś go do 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proszę więc cię ojcze aby posłałbyś go do domu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2024-04-28T13:03:12Z</dcterms:modified>
</cp:coreProperties>
</file>