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Abraham mają Mojżesza i proroków niech posłuchają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na to: Mają Mojżesza i proroków,* niech ich słuchają.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 zaś Abraham: Mają Mojżesza i proroków. Niech posłuchają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Abraham mają Mojżesza i proroków niech posłuchają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na to: Mają Mojżesza i proroków, niech ich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 mu powiedział: Mają Mojżesza i Proroków, niech ich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mu Abraham: Mająć Mojżesza i proroków, niechże ich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Abraham: Mają Mojżesza i Proroki: niechże ich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 odparł: Mają Mojżesza i Proroków, niechże ich słuchają!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Abraham: Mają Mojżesza i proroków, niechże ich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oznajmił: Mają Mojżesza i Proroków, niech ich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 odparł: «Mają Mojżesza i Proroków! Niech im będą posłuszni!».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 odpowiedział: Mają Mojżesza i Proroków, niech ich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Odpowiedział mu Abraham: Mają przecież nauki Mojżesza i proroków, niech się do nich stosują.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na to: Mają Mojżesza i Proroków, niech ich słuchają!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Авраам відповів: Мають Мойсея та пророків: хай їх слухають.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zaś Abraam: Mają Moysesa i proroków; niech usłuchają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mu mówi: Mają Mojżesza oraz proroków; niech ich posłuchają.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Awraham powiedział: "Mają Moszego i Proroków, powinni ich słuchać".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Abraham powiedział: ʼMają Mojżesza i Proroków; niech ich słuchająʼ.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 odpowiedział: „Wystarczy, że mają Prawo Mojżesza i pisma proroków. Niech przestrzegają tego, co tam napisano”.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34:16&lt;/x&gt;; &lt;x&gt;490 24:27&lt;/x&gt;; &lt;x&gt;500 1:45&lt;/x&gt;; &lt;x&gt;500 5:45-47&lt;/x&gt;; &lt;x&gt;510 15:21&lt;/x&gt;; &lt;x&gt;510 26:22&lt;/x&gt;; &lt;x&gt;510 28:23&lt;/x&gt;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2024-04-27T16:16:26Z</dcterms:modified>
</cp:coreProperties>
</file>