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sto baryłek oliwy i powiedział mu weź twój zapis i usiadłszy szybko napisz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Sto batosów* oliwy. On zaś na to: Weź swoje zaświadczenia,** usiądź szybko i napisz: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Sto baryłek* oliwy. On zaś powiedział mu: Weź twe zapisy** i usiadłszy szybko napisz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sto baryłek oliwy i powiedział mu weź twój zapis i usiadłszy szybko napisz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Batos : 40 l. Chodziło zatem o 4000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zaświadczenia, γράμματα, l. kwity.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Miara płynów licząca ok. 45 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2024-04-28T09:44:04Z</dcterms:modified>
</cp:coreProperties>
</file>