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innemu powiedział ty zaś jak wiele jesteś winny on zaś powiedział sto koros pszenicy i mówi mu weź twój zapis i napisz osiemdziesiąt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drugiego: A ty ile jesteś dłużny? Odpowiedział: Sto korosów* pszenicy. On na to: Weź swoje zaświadczenia i napisz: Osiemdziesiąt.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drugiemu powiedział: Ty zaś ile winien jesteś? On zaś powiedział: Sto,,kor"* zboża. Mówi mu: Weź twe zapisy** i napisz osiemdziesiąt.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innemu powiedział ty zaś jak wiele jesteś winny (on) zaś powiedział sto koros pszenicy i mówi mu weź twój zapis i napisz osiemdziesiąt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Koros : 400 l. Chodziło więc o 40.000 l lub 33,2 t pszenicy, 664 worki po 50 kg (1 l pszenicy waży ok. 0,83 kg).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Hebr. miara objętości, ok. 39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Kwity.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2024-04-27T19:51:50Z</dcterms:modified>
</cp:coreProperties>
</file>