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9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uczniów niemożliwe jest nie przyjść zgorszenia biada zaś przez którego przychodzi przychodzą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swoich uczniów: Niemożliwe jest, by nie doszło do skandali,* ** lecz biada temu, który je wywołuje.***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uczniów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Niemożliwe jest obrazom nie przyjść, lecz biada przez którego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uczniów niemożliwe jest nie przyjść zgorszenia biada zaś przez którego przychodzi (przychodzą)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Skandal, σκάνδαλον, l.: (1) zgorszenie; (2) pułapka, wpadka (&lt;x&gt;470 5:29&lt;/x&gt;;&lt;x&gt;470 16:23&lt;/x&gt;). W NP zwykle łączy się z fałszywą nauką (&lt;x&gt;520 16:17&lt;/x&gt;; &lt;x&gt;470 11:16&lt;/x&gt;). Lub: Niemożliwe jest, by nie było pokus do odstępstwa, ale biada temu, który ich dostarcza. Korzystniej by mu było (...) niż aby doprowadził do odstępstwa jednego z tych małych.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13:41&lt;/x&gt;; &lt;x&gt;490 22:22&lt;/x&gt;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2024-04-27T23:09:17Z</dcterms:modified>
</cp:coreProperties>
</file>