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9"/>
        <w:gridCol w:w="3375"/>
        <w:gridCol w:w="42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wstawszy idź wiara twoja ocaliła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mu: Wstań i idź! Twoja wiara cię ocaliła.*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Wstawszy ruszaj. Wiara twa uratowała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wstawszy idź wiara twoja ocaliła cię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9:22&lt;/x&gt;; &lt;x&gt;480 5:34&lt;/x&gt;; &lt;x&gt;490 7:50&lt;/x&gt;; &lt;x&gt;490 8:48&lt;/x&gt;; &lt;x&gt;490 18:42&lt;/x&gt;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2024-04-27T18:23:15Z</dcterms:modified>
</cp:coreProperties>
</file>