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być poddany próbie i 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wiele 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pierwej musi wiele ucierpieć, i być odrzuconym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potrzeba mu pierwej wiele ucierpieć i być wzgardzonym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musi wiele wycierpieć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przedtem musi wiele 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musi wiele wycierpieć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musi On wiele wycierpieć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trzeba, aby On doznał wielu cierpień i aby zniósł odrzucenie ze strony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musi wiele wycierpieć i doznać wzgardy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a to pokolenie Go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Спочатку треба, щоб він багато потерпів і був спокушений цим 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Wpierw zaś obowiązuje uczynić go przez wieloliczne mogącym ucierpieć i po zbadaniu przyjęcia zostać odłączonym od genetycznego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on wiele wycierpieć i zostać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doznać straszliwego cierpienia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znieść wiele cierpień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spotkają Mnie straszne cierpienia i zostanę odrzucony przez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2024-04-28T18:37:46Z</dcterms:modified>
</cp:coreProperties>
</file>