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by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próbował uchronić swoją duszę, straci ją, a kto ją straci, zachowa ją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szukał, życie* jego (by) zachować, straci je, który zaś straci, żywym uczyni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(by) zachować zgubi je a który jeśli zgubiłby je zachowa przy życiu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9:24&lt;/x&gt;;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2024-04-28T18:21:59Z</dcterms:modified>
</cp:coreProperties>
</file>