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tym samym jedna zostanie zabrana a inna zostanie zostawiona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mleć będą w tym samym miejscu, jedna będzie wzięta, 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dwie mlące na tym samym, jedna zostanie zabrana, zaś druga zostanie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(tym) samym jedna zostanie zabrana a inna zostanie zostawiona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mleć będą obok siebie: jedna zostanie zabrana, 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razem, jedna będzie wzięta,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będą mleć z sobą; jedna wzięta będzie,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społu: jednę wezmą, a drugą zostawią. Dwa na polu: jeden będzie wzięt, a drugi zostawion.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razem mleć na żarnach: jedna będzie wzięta,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mleć będą na jednym miejscu, jedna będzie zabrana, a 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żarnach, jedna zostanie zabrana,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kobiety będą mleć razem: jedna będzie zabrana, a druga pozostawiona”.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będą razem mełły, jedna zostanie wzięta, a druga odrzucona”.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dwóch kobiet, które razem będą mleć mąkę, jedna będzie zabrana, a druga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(kobiety) będą mleć razem: jedna będzie zabrana, a druga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будуть дві разом молоти - одна візьметься, а друга лишиться.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dwie mielące aktywnie na to samo urządzenie; ta jedna będzie zabrana z sobą, ta zaś odmienna będzie puszczona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tym samym; jedna zostanie wzięta do siebie, a druga zostanie pominięta.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kobiety będą mełły razem ziarno - jedna będzie zabrana, a druga pozostawiona".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w tym samym młynie; jedna będzie wzięta, a druga pozostawiona”.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kobiet, pracujących w domu, jedna zostanie wzięta, druga zaś pozostawiona.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2024-04-28T00:33:35Z</dcterms:modified>
</cp:coreProperties>
</file>