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oddaję dziesiątą część wszystkich moich przychodów.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w tydzień;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dwakroć w tydzień, dawam dziesięciny ze wszytkiego,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post dwa razy w tygodniu, daję dziesięcinę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tygodniu, daję dziesięcinę z całego mego dorobku.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składam dziesięcinę z całego dochodu.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nabywam».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tygodniu. Dziesięcinę oddaję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Zachowuję post dwa razy na tydzień, płacę dziesięcinę ze wszystkich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dziesięciny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пощу двічі на тиждень, даю десятини з усього, що надбаю.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Poszczę dwa razy w ciągu sabatu, oddaję w dziesięcinie wszystkie rzeczy te które nabywam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na tydzień i daję dziesięcinę ze wszystkiego co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płacę dziesięciny z całego mojego dochodu...".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dziesiątą część ze wszystkiego, co uzyskujęʼ.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dwa razy w tygodniu powstrzymuję się od posiłków i składam w ofierze dziesięć procent moich dochodów”.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2024-04-28T13:07:10Z</dcterms:modified>
</cp:coreProperties>
</file>