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przywołał ich i powiedział: Pozwólcie dzieciom przychodzić do Mnie, przestańcie im przeszkadzać, takich jak one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przyzwawszy ich, rzekł: Dopuśćcie dziateczkom przychodzić do mnie, a nie zabraniajcie im: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 do siebie, mówiąc: Pozwólcie dzieciom przychodzić do Mnie i nie przeszkadzajcie im: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przywołał je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dzieciom przychodzić do mnie i nie zabraniajcie im. Albowiem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je, mówiąc: „Pozwólcie dzieciom przychodzić do Mnie, nie zabraniajcie im, gdyż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przywołał je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dziateczkam przyść do mnie, i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je do siebie i rzekł: - Pozwólcie dzieciom przyjść do Mnie i nie przeszkadzajcie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покликав їх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Пустіть, хай діти до мене приходять і не бороніть їм, бо Царство Боже -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wezwał istotnie do siebie one, powiadając: Puśćcie od siebie te dzieci aby mogły przychodzić istotnie do mnie i nie przeszkadzajcie one, bowiem takich to jakościowo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je, mówiąc: Pozwólcie przychodzić do mnie dzieciom i je nie powstrzymujcie;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przywołał dzieci do siebie i rzekł: "Pozwólcie dzieciom przychodzić do mnie i nie czyńcie im przeszkód,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dzieciątka do siebie i rzekł: ”Pozwólcie małym dzieciom przychodzić do mnie i nie próbujcie ich zatrzymywać.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przywołał je do siebie,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2024-04-27T17:38:09Z</dcterms:modified>
</cp:coreProperties>
</file>