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przywołał je i powiedział: Pozwólcie dzieciom przychodzić do Mnie i przestańcie im zabraniać, takich bowiem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przywołał je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 i 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je powiedział pozwólcie dzieciątkom przyjść do Mnie i nie zabraniajcie im bowiem takich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2024-04-28T09:18:39Z</dcterms:modified>
</cp:coreProperties>
</file>