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odziedziczyć*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jakiś go urzędnik mówiąc: Nauczycielu dobry,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dostojnik zadał Mu pytanie: Dobry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niektóry książę, mówiąc: Nauczycielu dobry! co czyniąc odziedziczę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pytało go niektóre książę, mówiąc: Nauczycielu dobry, co czyniąc, otrzymam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pewien dostojnik: Nauczycielu dobry,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 tymi słowy: Nauczycielu dobry, co mam czynić, aby odziedziczyć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pewien dostojnik: Nauczycielu dobry, co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dostojnik zapytał Go: „Nauczycielu dobry, co powinienem czynić, aby otrzymać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urzędnik zapytał Go, mówiąc: „Dobry Nauczycielu, dzięki jakim czynom stanę się dziedzicem życia wiecznego?”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dostojnik postawił Jezusowi następujące pytanie: - Dobry Nauczycielu, co mam zrobić, by zapewnić sobie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- Nauczycielu dobry, co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його якийсь знатний, кажучи: Учителю добрий, що мені зробити, аби успадкувати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jakiś go naczelny z racji swej prapoczątkowości powiadając: Nauczycielu dobry, co uczyniwszy jakieś życie organiczne eonowe odziedziczę przez losowy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go pewien rządca, mówiąc: Nauczycielu dobry, co mam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przywódców zapytał Go: "Dobry rabbi, co powinienem czynić,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władca zapytał go, mówiąc: ”Dobry Nauczycielu, co powinienem czynić, że 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pewien wysoko postawiony człowiek zapytał Jezusa: —Dobry Nauczycielu, co mam czynić, aby osiągnąć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5:21&lt;/x&gt;;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2024-04-28T09:40:48Z</dcterms:modified>
</cp:coreProperties>
</file>